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06" w:rsidRDefault="000F1006"/>
    <w:p w:rsidR="00F56904" w:rsidRDefault="00F56904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F56904" w:rsidRPr="00F56904" w:rsidRDefault="00F56904" w:rsidP="00F5690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F1006" w:rsidRPr="000F1006" w:rsidRDefault="000F1006">
      <w:pPr>
        <w:rPr>
          <w:rFonts w:ascii="Bookman Old Style" w:hAnsi="Bookman Old Style"/>
          <w:sz w:val="24"/>
          <w:szCs w:val="24"/>
        </w:rPr>
      </w:pPr>
    </w:p>
    <w:p w:rsidR="001B327A" w:rsidRPr="000F1006" w:rsidRDefault="001B327A" w:rsidP="000F1006">
      <w:pPr>
        <w:rPr>
          <w:rFonts w:ascii="Bookman Old Style" w:hAnsi="Bookman Old Style"/>
          <w:sz w:val="24"/>
          <w:szCs w:val="24"/>
        </w:rPr>
      </w:pPr>
    </w:p>
    <w:p w:rsidR="00C339E3" w:rsidRDefault="00C339E3"/>
    <w:sectPr w:rsidR="00C339E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2A" w:rsidRDefault="00FF452A" w:rsidP="000F1006">
      <w:pPr>
        <w:spacing w:after="0" w:line="240" w:lineRule="auto"/>
      </w:pPr>
      <w:r>
        <w:separator/>
      </w:r>
    </w:p>
  </w:endnote>
  <w:endnote w:type="continuationSeparator" w:id="0">
    <w:p w:rsidR="00FF452A" w:rsidRDefault="00FF452A" w:rsidP="000F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06" w:rsidRPr="000F1006" w:rsidRDefault="000F1006" w:rsidP="000F1006">
    <w:pPr>
      <w:pStyle w:val="Footer"/>
      <w:jc w:val="center"/>
      <w:rPr>
        <w:rFonts w:ascii="Bookman Old Style" w:hAnsi="Bookman Old Style"/>
        <w:sz w:val="24"/>
        <w:szCs w:val="24"/>
      </w:rPr>
    </w:pPr>
    <w:r w:rsidRPr="000F1006">
      <w:rPr>
        <w:rFonts w:ascii="Bookman Old Style" w:hAnsi="Bookman Old Style"/>
        <w:sz w:val="24"/>
        <w:szCs w:val="24"/>
      </w:rPr>
      <w:t>217 N Westmonte Drive Suite 2012, Altamonte Springs, FL 32714</w:t>
    </w:r>
  </w:p>
  <w:p w:rsidR="000F1006" w:rsidRPr="000F1006" w:rsidRDefault="000F1006" w:rsidP="000F1006">
    <w:pPr>
      <w:pStyle w:val="Footer"/>
      <w:jc w:val="center"/>
      <w:rPr>
        <w:rFonts w:ascii="Bookman Old Style" w:hAnsi="Bookman Old Style"/>
        <w:sz w:val="24"/>
        <w:szCs w:val="24"/>
      </w:rPr>
    </w:pPr>
    <w:r w:rsidRPr="000F1006">
      <w:rPr>
        <w:rFonts w:ascii="Bookman Old Style" w:hAnsi="Bookman Old Style"/>
        <w:sz w:val="24"/>
        <w:szCs w:val="24"/>
      </w:rPr>
      <w:t>P: 407-712-2000        F: 407-712-2010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2A" w:rsidRDefault="00FF452A" w:rsidP="000F1006">
      <w:pPr>
        <w:spacing w:after="0" w:line="240" w:lineRule="auto"/>
      </w:pPr>
      <w:r>
        <w:separator/>
      </w:r>
    </w:p>
  </w:footnote>
  <w:footnote w:type="continuationSeparator" w:id="0">
    <w:p w:rsidR="00FF452A" w:rsidRDefault="00FF452A" w:rsidP="000F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06" w:rsidRDefault="000F100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2038350</wp:posOffset>
          </wp:positionH>
          <wp:positionV relativeFrom="paragraph">
            <wp:posOffset>-238125</wp:posOffset>
          </wp:positionV>
          <wp:extent cx="1571625" cy="6761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me Wise logo-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76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2C"/>
    <w:rsid w:val="000B78C4"/>
    <w:rsid w:val="000F1006"/>
    <w:rsid w:val="001B327A"/>
    <w:rsid w:val="001E1E6E"/>
    <w:rsid w:val="001E7874"/>
    <w:rsid w:val="002A5088"/>
    <w:rsid w:val="003C77A9"/>
    <w:rsid w:val="0064526C"/>
    <w:rsid w:val="00895365"/>
    <w:rsid w:val="009B1C03"/>
    <w:rsid w:val="00A97D4F"/>
    <w:rsid w:val="00AB4987"/>
    <w:rsid w:val="00AC6E6B"/>
    <w:rsid w:val="00B23626"/>
    <w:rsid w:val="00B90E2C"/>
    <w:rsid w:val="00C339E3"/>
    <w:rsid w:val="00C57248"/>
    <w:rsid w:val="00CA2CD1"/>
    <w:rsid w:val="00DA2314"/>
    <w:rsid w:val="00E358E4"/>
    <w:rsid w:val="00E379DD"/>
    <w:rsid w:val="00E55BF6"/>
    <w:rsid w:val="00F50431"/>
    <w:rsid w:val="00F56904"/>
    <w:rsid w:val="00F955CF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DB3CC0-F3CB-4463-B725-B965A588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F56904"/>
    <w:pPr>
      <w:keepNext/>
      <w:spacing w:after="0" w:line="240" w:lineRule="auto"/>
      <w:jc w:val="center"/>
      <w:outlineLvl w:val="8"/>
    </w:pPr>
    <w:rPr>
      <w:rFonts w:ascii="Georgia" w:eastAsia="Times New Roman" w:hAnsi="Georgia" w:cs="Times New Roman"/>
      <w:kern w:val="1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06"/>
  </w:style>
  <w:style w:type="paragraph" w:styleId="Footer">
    <w:name w:val="footer"/>
    <w:basedOn w:val="Normal"/>
    <w:link w:val="FooterChar"/>
    <w:uiPriority w:val="99"/>
    <w:unhideWhenUsed/>
    <w:rsid w:val="000F1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06"/>
  </w:style>
  <w:style w:type="paragraph" w:styleId="BalloonText">
    <w:name w:val="Balloon Text"/>
    <w:basedOn w:val="Normal"/>
    <w:link w:val="BalloonTextChar"/>
    <w:uiPriority w:val="99"/>
    <w:semiHidden/>
    <w:unhideWhenUsed/>
    <w:rsid w:val="000F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58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56904"/>
    <w:rPr>
      <w:rFonts w:ascii="Georgia" w:eastAsia="Times New Roman" w:hAnsi="Georgia" w:cs="Times New Roman"/>
      <w:kern w:val="18"/>
      <w:sz w:val="24"/>
      <w:szCs w:val="20"/>
    </w:rPr>
  </w:style>
  <w:style w:type="character" w:customStyle="1" w:styleId="address">
    <w:name w:val="address"/>
    <w:basedOn w:val="DefaultParagraphFont"/>
    <w:rsid w:val="00F5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jperez</dc:creator>
  <cp:lastModifiedBy>Joyce Perez (15655076)</cp:lastModifiedBy>
  <cp:revision>6</cp:revision>
  <cp:lastPrinted>2016-09-16T15:32:00Z</cp:lastPrinted>
  <dcterms:created xsi:type="dcterms:W3CDTF">2015-01-27T19:30:00Z</dcterms:created>
  <dcterms:modified xsi:type="dcterms:W3CDTF">2017-06-19T14:04:00Z</dcterms:modified>
</cp:coreProperties>
</file>